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775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Скутина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ч.4 ст.12.15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Николаевича,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Нягань-Талинка</w:t>
      </w:r>
      <w:r>
        <w:rPr>
          <w:rFonts w:ascii="Times New Roman" w:eastAsia="Times New Roman" w:hAnsi="Times New Roman" w:cs="Times New Roman"/>
          <w:sz w:val="26"/>
          <w:szCs w:val="26"/>
        </w:rPr>
        <w:t>» Октябрьского района ХМАО-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Скутин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 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соблюдением требований ПДД, при этом завершил данный маневр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дорожного знака 3.20 «Обгон запрещён», чем нарушил п. 1.3 Правил дорожного движения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Скутин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Fonts w:ascii="Times New Roman" w:eastAsia="Times New Roman" w:hAnsi="Times New Roman" w:cs="Times New Roman"/>
          <w:sz w:val="26"/>
          <w:szCs w:val="26"/>
        </w:rPr>
        <w:t>15.03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Fonts w:ascii="Times New Roman" w:eastAsia="Times New Roman" w:hAnsi="Times New Roman" w:cs="Times New Roman"/>
          <w:sz w:val="26"/>
          <w:szCs w:val="26"/>
        </w:rPr>
        <w:t>26.03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Скутин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 не заявлял.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1.3. Правил дорожного движения, утверждённых Постановлением Совета Министров - Правительством РФ от 23.10.1993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6"/>
          <w:szCs w:val="26"/>
        </w:rPr>
        <w:t>бокового прицепа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Правилам дорожного движения Российской Федерации «Дорожная разметка и ее характеристики» -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8 Постановления Пленума Верховного Суда РФ от 24.10.2006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Исходя из позиции Конституционного суда Российской Федерации, отражённой в Определении от 07.12.2010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Скутина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 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Нягань-Талинка</w:t>
      </w:r>
      <w:r>
        <w:rPr>
          <w:rFonts w:ascii="Times New Roman" w:eastAsia="Times New Roman" w:hAnsi="Times New Roman" w:cs="Times New Roman"/>
          <w:sz w:val="26"/>
          <w:szCs w:val="26"/>
        </w:rPr>
        <w:t>» Октябрьского района ХМАО-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Скутин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соблюдением требований ПДД, при этом завершил данный маневр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зоне действия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Скутиным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А.Н.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протокола об административном правонарушении,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протокола об административном правонарушении,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Скутиным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и ее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(пяти тысяч)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775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007162163; ОКТМО 718 </w:t>
      </w:r>
      <w:r>
        <w:rPr>
          <w:rFonts w:ascii="Times New Roman" w:eastAsia="Times New Roman" w:hAnsi="Times New Roman" w:cs="Times New Roman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000; ИНН 860 101 0390; КПП 860 101 001;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300000790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34">
    <w:name w:val="cat-UserDefined grp-3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